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AD" w:rsidRDefault="009F66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37EAD" w:rsidRDefault="009F663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624E3" w:rsidRPr="004624E3">
        <w:tc>
          <w:tcPr>
            <w:tcW w:w="3261" w:type="dxa"/>
            <w:shd w:val="clear" w:color="auto" w:fill="E7E6E6" w:themeFill="background2"/>
          </w:tcPr>
          <w:p w:rsidR="00737EAD" w:rsidRPr="004624E3" w:rsidRDefault="009F663A">
            <w:pPr>
              <w:rPr>
                <w:b/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37EAD" w:rsidRPr="004624E3" w:rsidRDefault="009F663A">
            <w:pPr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>Иностранный язык (английский)</w:t>
            </w:r>
          </w:p>
        </w:tc>
      </w:tr>
      <w:tr w:rsidR="004624E3" w:rsidRPr="004624E3">
        <w:tc>
          <w:tcPr>
            <w:tcW w:w="3261" w:type="dxa"/>
            <w:shd w:val="clear" w:color="auto" w:fill="E7E6E6" w:themeFill="background2"/>
          </w:tcPr>
          <w:p w:rsidR="00737EAD" w:rsidRPr="004624E3" w:rsidRDefault="009F663A">
            <w:pPr>
              <w:rPr>
                <w:b/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37EAD" w:rsidRPr="004624E3" w:rsidRDefault="009F663A">
            <w:pPr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  <w:shd w:val="clear" w:color="auto" w:fill="auto"/>
          </w:tcPr>
          <w:p w:rsidR="00737EAD" w:rsidRPr="004624E3" w:rsidRDefault="009F663A">
            <w:pPr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>Юриспруденция</w:t>
            </w:r>
          </w:p>
        </w:tc>
      </w:tr>
      <w:tr w:rsidR="004624E3" w:rsidRPr="004624E3">
        <w:tc>
          <w:tcPr>
            <w:tcW w:w="3261" w:type="dxa"/>
            <w:shd w:val="clear" w:color="auto" w:fill="E7E6E6" w:themeFill="background2"/>
          </w:tcPr>
          <w:p w:rsidR="00737EAD" w:rsidRPr="004624E3" w:rsidRDefault="009F663A">
            <w:pPr>
              <w:rPr>
                <w:b/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37EAD" w:rsidRPr="004624E3" w:rsidRDefault="009F663A">
            <w:pPr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 xml:space="preserve">Все профили </w:t>
            </w:r>
          </w:p>
        </w:tc>
      </w:tr>
      <w:tr w:rsidR="004624E3" w:rsidRPr="004624E3">
        <w:tc>
          <w:tcPr>
            <w:tcW w:w="3261" w:type="dxa"/>
            <w:shd w:val="clear" w:color="auto" w:fill="E7E6E6" w:themeFill="background2"/>
          </w:tcPr>
          <w:p w:rsidR="00737EAD" w:rsidRPr="004624E3" w:rsidRDefault="009F663A">
            <w:pPr>
              <w:rPr>
                <w:b/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37EAD" w:rsidRPr="004624E3" w:rsidRDefault="009F663A">
            <w:pPr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 xml:space="preserve">10 </w:t>
            </w:r>
            <w:proofErr w:type="spellStart"/>
            <w:r w:rsidRPr="004624E3">
              <w:rPr>
                <w:sz w:val="24"/>
                <w:szCs w:val="24"/>
              </w:rPr>
              <w:t>з.е</w:t>
            </w:r>
            <w:proofErr w:type="spellEnd"/>
            <w:r w:rsidRPr="004624E3">
              <w:rPr>
                <w:sz w:val="24"/>
                <w:szCs w:val="24"/>
              </w:rPr>
              <w:t>.</w:t>
            </w:r>
          </w:p>
        </w:tc>
      </w:tr>
      <w:tr w:rsidR="004624E3" w:rsidRPr="004624E3">
        <w:tc>
          <w:tcPr>
            <w:tcW w:w="3261" w:type="dxa"/>
            <w:shd w:val="clear" w:color="auto" w:fill="E7E6E6" w:themeFill="background2"/>
          </w:tcPr>
          <w:p w:rsidR="00737EAD" w:rsidRPr="004624E3" w:rsidRDefault="009F663A">
            <w:pPr>
              <w:rPr>
                <w:b/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37EAD" w:rsidRPr="004624E3" w:rsidRDefault="00452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9F663A" w:rsidRPr="004624E3">
              <w:rPr>
                <w:sz w:val="24"/>
                <w:szCs w:val="24"/>
              </w:rPr>
              <w:t xml:space="preserve">Экзамен </w:t>
            </w:r>
          </w:p>
          <w:p w:rsidR="00737EAD" w:rsidRPr="004624E3" w:rsidRDefault="00737EAD">
            <w:pPr>
              <w:rPr>
                <w:sz w:val="24"/>
                <w:szCs w:val="24"/>
              </w:rPr>
            </w:pPr>
          </w:p>
        </w:tc>
      </w:tr>
      <w:tr w:rsidR="004624E3" w:rsidRPr="004624E3">
        <w:tc>
          <w:tcPr>
            <w:tcW w:w="3261" w:type="dxa"/>
            <w:shd w:val="clear" w:color="auto" w:fill="E7E6E6" w:themeFill="background2"/>
          </w:tcPr>
          <w:p w:rsidR="00737EAD" w:rsidRPr="004624E3" w:rsidRDefault="009F663A">
            <w:pPr>
              <w:rPr>
                <w:b/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37EAD" w:rsidRPr="004624E3" w:rsidRDefault="004522B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9F663A" w:rsidRPr="004624E3">
              <w:rPr>
                <w:sz w:val="24"/>
                <w:szCs w:val="24"/>
              </w:rPr>
              <w:t>ностранных языков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E7E6E6" w:themeFill="background2"/>
          </w:tcPr>
          <w:p w:rsidR="00737EAD" w:rsidRPr="004624E3" w:rsidRDefault="009F663A" w:rsidP="004624E3">
            <w:pPr>
              <w:rPr>
                <w:b/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>Крат</w:t>
            </w:r>
            <w:r w:rsidR="004624E3" w:rsidRPr="004624E3">
              <w:rPr>
                <w:b/>
                <w:sz w:val="24"/>
                <w:szCs w:val="24"/>
              </w:rPr>
              <w:t>к</w:t>
            </w:r>
            <w:r w:rsidRPr="004624E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 w:rsidP="004522B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 xml:space="preserve">Тема 1. </w:t>
            </w:r>
            <w:r w:rsidRPr="004624E3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 w:rsidP="004522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 xml:space="preserve">Тема 2. </w:t>
            </w:r>
            <w:r w:rsidRPr="004624E3">
              <w:rPr>
                <w:sz w:val="24"/>
                <w:szCs w:val="24"/>
                <w:lang w:eastAsia="en-US"/>
              </w:rPr>
              <w:t>Студент и современные средства коммуникации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 w:rsidP="004522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 xml:space="preserve">Тема 3. </w:t>
            </w:r>
            <w:r w:rsidRPr="004624E3">
              <w:rPr>
                <w:sz w:val="24"/>
                <w:szCs w:val="24"/>
                <w:lang w:eastAsia="en-US"/>
              </w:rPr>
              <w:t>Персональный компьютер и интернет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 w:rsidP="004522BB">
            <w:pPr>
              <w:tabs>
                <w:tab w:val="left" w:pos="708"/>
              </w:tabs>
              <w:spacing w:before="40"/>
              <w:rPr>
                <w:sz w:val="24"/>
                <w:szCs w:val="24"/>
                <w:lang w:eastAsia="en-US"/>
              </w:rPr>
            </w:pPr>
            <w:r w:rsidRPr="004624E3">
              <w:rPr>
                <w:sz w:val="24"/>
                <w:szCs w:val="24"/>
              </w:rPr>
              <w:t xml:space="preserve">Тема 4. </w:t>
            </w:r>
            <w:r w:rsidRPr="004624E3">
              <w:rPr>
                <w:sz w:val="24"/>
                <w:szCs w:val="24"/>
                <w:lang w:eastAsia="en-US"/>
              </w:rPr>
              <w:t>Страна изучаемого языка – Великобритания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 w:rsidP="004522B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 xml:space="preserve">Тема 5. </w:t>
            </w:r>
            <w:r w:rsidRPr="004624E3">
              <w:rPr>
                <w:sz w:val="24"/>
                <w:szCs w:val="24"/>
                <w:lang w:eastAsia="en-US"/>
              </w:rPr>
              <w:t>Экономика Великобритании (Франции, Германии)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E7E6E6" w:themeFill="background2"/>
          </w:tcPr>
          <w:p w:rsidR="00737EAD" w:rsidRPr="004624E3" w:rsidRDefault="009F66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24E3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737EAD" w:rsidRPr="004624E3" w:rsidRDefault="009F663A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proofErr w:type="spellStart"/>
            <w:r w:rsidRPr="004624E3">
              <w:rPr>
                <w:rFonts w:ascii="Liberation Serif" w:hAnsi="Liberation Serif"/>
                <w:sz w:val="24"/>
              </w:rPr>
              <w:t>Шляхова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>, В. А. Английский язык для экономистов [Электронный ресурс</w:t>
            </w:r>
            <w:proofErr w:type="gramStart"/>
            <w:r w:rsidRPr="004624E3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4624E3">
              <w:rPr>
                <w:rFonts w:ascii="Liberation Serif" w:hAnsi="Liberation Serif"/>
                <w:sz w:val="24"/>
              </w:rPr>
              <w:t xml:space="preserve"> учебник для студентов вузов, обучающихся по направлениям подготовки "Экономика" и "Менеджмент" (квалификация "бакалавр") / В. А.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Шляхова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, О. Н. Герасина, Ю. А. Герасина. - </w:t>
            </w:r>
            <w:proofErr w:type="gramStart"/>
            <w:r w:rsidRPr="004624E3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4624E3">
              <w:rPr>
                <w:rFonts w:ascii="Liberation Serif" w:hAnsi="Liberation Serif"/>
                <w:sz w:val="24"/>
              </w:rPr>
              <w:t xml:space="preserve"> Дашков и К°, 2018. - 296 с.  </w:t>
            </w:r>
            <w:hyperlink r:id="rId6">
              <w:r w:rsidRPr="004624E3">
                <w:rPr>
                  <w:rStyle w:val="ListLabel1"/>
                  <w:rFonts w:ascii="Liberation Serif" w:hAnsi="Liberation Serif"/>
                  <w:sz w:val="24"/>
                </w:rPr>
                <w:t>http://znanium.com/go.php?id=430476</w:t>
              </w:r>
            </w:hyperlink>
            <w:r w:rsidRPr="004624E3">
              <w:rPr>
                <w:rFonts w:ascii="Liberation Serif" w:hAnsi="Liberation Serif"/>
                <w:sz w:val="24"/>
              </w:rPr>
              <w:t xml:space="preserve">  </w:t>
            </w:r>
          </w:p>
          <w:p w:rsidR="00737EAD" w:rsidRPr="004624E3" w:rsidRDefault="009F663A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proofErr w:type="spellStart"/>
            <w:r w:rsidRPr="004624E3">
              <w:rPr>
                <w:rFonts w:ascii="Liberation Serif" w:hAnsi="Liberation Serif"/>
                <w:sz w:val="24"/>
              </w:rPr>
              <w:t>Business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English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for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students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of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economics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[Электронный ресурс</w:t>
            </w:r>
            <w:proofErr w:type="gramStart"/>
            <w:r w:rsidRPr="004624E3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4624E3">
              <w:rPr>
                <w:rFonts w:ascii="Liberation Serif" w:hAnsi="Liberation Serif"/>
                <w:sz w:val="24"/>
              </w:rPr>
              <w:t xml:space="preserve"> учебное пособие для студентов образовательных учреждений профессионального образования / [Б. И. Герасимов [и др.] ; под общ. ред. М. Н. Макеевой. - 2-е изд. - </w:t>
            </w:r>
            <w:proofErr w:type="gramStart"/>
            <w:r w:rsidRPr="004624E3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4624E3">
              <w:rPr>
                <w:rFonts w:ascii="Liberation Serif" w:hAnsi="Liberation Serif"/>
                <w:sz w:val="24"/>
              </w:rPr>
              <w:t xml:space="preserve"> ФОРУМ: ИНФРА-М, 2017. - 183 с. </w:t>
            </w:r>
            <w:hyperlink r:id="rId7">
              <w:r w:rsidRPr="004624E3">
                <w:rPr>
                  <w:rStyle w:val="ListLabel1"/>
                  <w:rFonts w:ascii="Liberation Serif" w:hAnsi="Liberation Serif"/>
                  <w:sz w:val="24"/>
                </w:rPr>
                <w:t>http://znanium.com/go.php?id=883800</w:t>
              </w:r>
            </w:hyperlink>
          </w:p>
          <w:p w:rsidR="00737EAD" w:rsidRPr="004624E3" w:rsidRDefault="009F663A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proofErr w:type="spellStart"/>
            <w:r w:rsidRPr="004624E3">
              <w:rPr>
                <w:rFonts w:ascii="Liberation Serif" w:hAnsi="Liberation Serif"/>
                <w:sz w:val="24"/>
              </w:rPr>
              <w:t>Economics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for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Everyone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[Текст</w:t>
            </w:r>
            <w:proofErr w:type="gramStart"/>
            <w:r w:rsidRPr="004624E3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4624E3">
              <w:rPr>
                <w:rFonts w:ascii="Liberation Serif" w:hAnsi="Liberation Serif"/>
                <w:sz w:val="24"/>
              </w:rPr>
              <w:t xml:space="preserve"> учебное пособие / [С. С. Андриевских [и др.] ; под общ. ред. Н. А. Николаевой ; М-во образования и науки Рос. Федерации, Урал. гос.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экон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. ун-т. - </w:t>
            </w:r>
            <w:proofErr w:type="gramStart"/>
            <w:r w:rsidRPr="004624E3">
              <w:rPr>
                <w:rFonts w:ascii="Liberation Serif" w:hAnsi="Liberation Serif"/>
                <w:sz w:val="24"/>
              </w:rPr>
              <w:t>Екатеринбург :</w:t>
            </w:r>
            <w:proofErr w:type="gramEnd"/>
            <w:r w:rsidRPr="004624E3">
              <w:rPr>
                <w:rFonts w:ascii="Liberation Serif" w:hAnsi="Liberation Serif"/>
                <w:sz w:val="24"/>
              </w:rPr>
              <w:t xml:space="preserve"> [Издательство УрГЭУ], 2015. - 256 с. </w:t>
            </w:r>
            <w:hyperlink r:id="rId8">
              <w:r w:rsidRPr="004624E3">
                <w:rPr>
                  <w:rStyle w:val="ListLabel1"/>
                  <w:rFonts w:ascii="Liberation Serif" w:hAnsi="Liberation Serif"/>
                  <w:sz w:val="24"/>
                </w:rPr>
                <w:t>http://lib.usue.ru/resource/limit/ump/16/p486192.pdf</w:t>
              </w:r>
            </w:hyperlink>
            <w:r w:rsidRPr="004624E3">
              <w:rPr>
                <w:rFonts w:ascii="Liberation Serif" w:hAnsi="Liberation Serif"/>
                <w:sz w:val="24"/>
              </w:rPr>
              <w:t xml:space="preserve"> 198экз.</w:t>
            </w:r>
          </w:p>
          <w:p w:rsidR="00737EAD" w:rsidRPr="004624E3" w:rsidRDefault="009F663A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624E3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737EAD" w:rsidRPr="004624E3" w:rsidRDefault="009F663A" w:rsidP="004522BB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proofErr w:type="spellStart"/>
            <w:r w:rsidRPr="004624E3">
              <w:rPr>
                <w:rFonts w:ascii="Liberation Serif" w:hAnsi="Liberation Serif"/>
                <w:sz w:val="24"/>
              </w:rPr>
              <w:t>Гальчук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>, Л. М. Грамматика английского языка: коммуникативный курс [Электронный ресурс</w:t>
            </w:r>
            <w:proofErr w:type="gramStart"/>
            <w:r w:rsidRPr="004624E3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4624E3">
              <w:rPr>
                <w:rFonts w:ascii="Liberation Serif" w:hAnsi="Liberation Serif"/>
                <w:sz w:val="24"/>
              </w:rPr>
              <w:t xml:space="preserve"> 5D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English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Grammar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in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Charts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,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Exercises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,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Film-based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Tasks,Texts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and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Tests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: учебное пособие / Л. М.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Гальчук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;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Новосиб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. гос. ун-т экономики и упр. - Москва : Вузовский учебник: ИНФРА-М, 2017. - 440 с. </w:t>
            </w:r>
            <w:hyperlink r:id="rId9">
              <w:r w:rsidRPr="004624E3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http://znanium.com/go.php?id=559505</w:t>
              </w:r>
            </w:hyperlink>
          </w:p>
          <w:p w:rsidR="00737EAD" w:rsidRPr="004624E3" w:rsidRDefault="009F663A" w:rsidP="004522BB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4624E3">
              <w:rPr>
                <w:rFonts w:ascii="Liberation Serif" w:hAnsi="Liberation Serif"/>
                <w:sz w:val="24"/>
              </w:rPr>
              <w:t>Караванов, А. А. Времена английского глагола. Система, правила, упражнения, тесты [Электронный ресурс</w:t>
            </w:r>
            <w:proofErr w:type="gramStart"/>
            <w:r w:rsidRPr="004624E3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4624E3">
              <w:rPr>
                <w:rFonts w:ascii="Liberation Serif" w:hAnsi="Liberation Serif"/>
                <w:sz w:val="24"/>
              </w:rPr>
              <w:t xml:space="preserve"> учебное пособие / А. А. Караванов. - </w:t>
            </w:r>
            <w:proofErr w:type="gramStart"/>
            <w:r w:rsidRPr="004624E3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4624E3">
              <w:rPr>
                <w:rFonts w:ascii="Liberation Serif" w:hAnsi="Liberation Serif"/>
                <w:sz w:val="24"/>
              </w:rPr>
              <w:t xml:space="preserve"> ИНФРА-М, 2019. - 212 с. </w:t>
            </w:r>
            <w:hyperlink r:id="rId10">
              <w:r w:rsidRPr="004624E3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http://znanium.com/go.php?id=1005673</w:t>
              </w:r>
            </w:hyperlink>
          </w:p>
          <w:p w:rsidR="00737EAD" w:rsidRPr="004624E3" w:rsidRDefault="009F663A" w:rsidP="004522BB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4624E3">
              <w:rPr>
                <w:rFonts w:ascii="Liberation Serif" w:hAnsi="Liberation Serif"/>
                <w:sz w:val="24"/>
              </w:rPr>
              <w:t>Уваров, В. И. Английский язык для экономистов [Электронный ресурс</w:t>
            </w:r>
            <w:proofErr w:type="gramStart"/>
            <w:r w:rsidRPr="004624E3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4624E3">
              <w:rPr>
                <w:rFonts w:ascii="Liberation Serif" w:hAnsi="Liberation Serif"/>
                <w:sz w:val="24"/>
              </w:rPr>
              <w:t xml:space="preserve"> учебник и практикум для прикладного бакалавриата : для студентов вузов, обучающихся по экономическим направлениям и специальностям / В. И. Уваров ; Рос. гос.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гуманитар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. ун-т. - Москва :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Юрайт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, 2017. - 356 с. </w:t>
            </w:r>
            <w:hyperlink r:id="rId11">
              <w:r w:rsidRPr="004624E3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http://www.biblio-online.ru/book/4FA43FDB-87D8-4E1B-9150-FF87C69CEF09</w:t>
              </w:r>
            </w:hyperlink>
          </w:p>
          <w:p w:rsidR="00737EAD" w:rsidRPr="004624E3" w:rsidRDefault="009F663A" w:rsidP="004522BB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proofErr w:type="spellStart"/>
            <w:r w:rsidRPr="004624E3">
              <w:rPr>
                <w:rFonts w:ascii="Liberation Serif" w:hAnsi="Liberation Serif"/>
                <w:sz w:val="24"/>
              </w:rPr>
              <w:t>The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Key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to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Success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 [Текст</w:t>
            </w:r>
            <w:proofErr w:type="gramStart"/>
            <w:r w:rsidRPr="004624E3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4624E3">
              <w:rPr>
                <w:rFonts w:ascii="Liberation Serif" w:hAnsi="Liberation Serif"/>
                <w:sz w:val="24"/>
              </w:rPr>
              <w:t xml:space="preserve"> учебное пособие / [С. С. Андриевских [и др.] ; под общ. ред. В. Ю. Лапиной ; М-во науки и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высш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. образования Рос. Федерации, Урал. гос. </w:t>
            </w:r>
            <w:proofErr w:type="spellStart"/>
            <w:r w:rsidRPr="004624E3">
              <w:rPr>
                <w:rFonts w:ascii="Liberation Serif" w:hAnsi="Liberation Serif"/>
                <w:sz w:val="24"/>
              </w:rPr>
              <w:t>экон</w:t>
            </w:r>
            <w:proofErr w:type="spellEnd"/>
            <w:r w:rsidRPr="004624E3">
              <w:rPr>
                <w:rFonts w:ascii="Liberation Serif" w:hAnsi="Liberation Serif"/>
                <w:sz w:val="24"/>
              </w:rPr>
              <w:t xml:space="preserve">. ун-т. - </w:t>
            </w:r>
            <w:proofErr w:type="gramStart"/>
            <w:r w:rsidRPr="004624E3">
              <w:rPr>
                <w:rFonts w:ascii="Liberation Serif" w:hAnsi="Liberation Serif"/>
                <w:sz w:val="24"/>
              </w:rPr>
              <w:t>Екатеринбург :</w:t>
            </w:r>
            <w:proofErr w:type="gramEnd"/>
            <w:r w:rsidRPr="004624E3">
              <w:rPr>
                <w:rFonts w:ascii="Liberation Serif" w:hAnsi="Liberation Serif"/>
                <w:sz w:val="24"/>
              </w:rPr>
              <w:t xml:space="preserve"> [Издательство УрГЭУ], 2018. - 196 с. </w:t>
            </w:r>
            <w:hyperlink r:id="rId12">
              <w:r w:rsidRPr="004624E3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http://lib.usue.ru/resource/limit/ump/19/p491642.pdf</w:t>
              </w:r>
            </w:hyperlink>
            <w:r w:rsidRPr="004624E3">
              <w:rPr>
                <w:rFonts w:ascii="Liberation Serif" w:hAnsi="Liberation Serif"/>
                <w:sz w:val="24"/>
              </w:rPr>
              <w:t xml:space="preserve"> 200экз.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E7E6E6" w:themeFill="background2"/>
          </w:tcPr>
          <w:p w:rsidR="00737EAD" w:rsidRPr="004624E3" w:rsidRDefault="009F663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>
            <w:pPr>
              <w:rPr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37EAD" w:rsidRPr="004624E3" w:rsidRDefault="009F663A">
            <w:pPr>
              <w:jc w:val="both"/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624E3">
              <w:rPr>
                <w:sz w:val="24"/>
                <w:szCs w:val="24"/>
              </w:rPr>
              <w:t>Astra</w:t>
            </w:r>
            <w:proofErr w:type="spellEnd"/>
            <w:r w:rsidRPr="004624E3">
              <w:rPr>
                <w:sz w:val="24"/>
                <w:szCs w:val="24"/>
              </w:rPr>
              <w:t xml:space="preserve"> </w:t>
            </w:r>
            <w:proofErr w:type="spellStart"/>
            <w:r w:rsidRPr="004624E3">
              <w:rPr>
                <w:sz w:val="24"/>
                <w:szCs w:val="24"/>
              </w:rPr>
              <w:t>Linux</w:t>
            </w:r>
            <w:proofErr w:type="spellEnd"/>
            <w:r w:rsidRPr="004624E3">
              <w:rPr>
                <w:sz w:val="24"/>
                <w:szCs w:val="24"/>
              </w:rPr>
              <w:t xml:space="preserve"> </w:t>
            </w:r>
            <w:proofErr w:type="spellStart"/>
            <w:r w:rsidRPr="004624E3">
              <w:rPr>
                <w:sz w:val="24"/>
                <w:szCs w:val="24"/>
              </w:rPr>
              <w:t>Common</w:t>
            </w:r>
            <w:proofErr w:type="spellEnd"/>
            <w:r w:rsidRPr="004624E3">
              <w:rPr>
                <w:sz w:val="24"/>
                <w:szCs w:val="24"/>
              </w:rPr>
              <w:t xml:space="preserve"> </w:t>
            </w:r>
            <w:proofErr w:type="spellStart"/>
            <w:r w:rsidRPr="004624E3">
              <w:rPr>
                <w:sz w:val="24"/>
                <w:szCs w:val="24"/>
              </w:rPr>
              <w:t>Edition</w:t>
            </w:r>
            <w:proofErr w:type="spellEnd"/>
            <w:r w:rsidRPr="004624E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37EAD" w:rsidRPr="004624E3" w:rsidRDefault="009F663A">
            <w:pPr>
              <w:jc w:val="both"/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E7E6E6" w:themeFill="background2"/>
          </w:tcPr>
          <w:p w:rsidR="00737EAD" w:rsidRPr="004624E3" w:rsidRDefault="009F663A">
            <w:pPr>
              <w:rPr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4624E3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E7E6E6" w:themeFill="background2"/>
          </w:tcPr>
          <w:p w:rsidR="00737EAD" w:rsidRPr="004624E3" w:rsidRDefault="009F66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24E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624E3" w:rsidRPr="004624E3">
        <w:tc>
          <w:tcPr>
            <w:tcW w:w="10490" w:type="dxa"/>
            <w:gridSpan w:val="3"/>
            <w:shd w:val="clear" w:color="auto" w:fill="auto"/>
          </w:tcPr>
          <w:p w:rsidR="00737EAD" w:rsidRPr="004624E3" w:rsidRDefault="009F66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624E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C5CCF" w:rsidRDefault="006C5CCF" w:rsidP="006C5CCF">
      <w:pPr>
        <w:ind w:left="-284"/>
        <w:rPr>
          <w:sz w:val="24"/>
        </w:rPr>
      </w:pPr>
    </w:p>
    <w:p w:rsidR="006C5CCF" w:rsidRDefault="006C5CCF" w:rsidP="006C5CCF">
      <w:pPr>
        <w:ind w:left="-284"/>
        <w:rPr>
          <w:sz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Гончарова Н.А.</w:t>
      </w:r>
      <w:r>
        <w:rPr>
          <w:sz w:val="24"/>
        </w:rPr>
        <w:t xml:space="preserve"> </w:t>
      </w:r>
    </w:p>
    <w:p w:rsidR="006C5CCF" w:rsidRDefault="006C5CCF" w:rsidP="006C5CCF">
      <w:pPr>
        <w:ind w:left="-284"/>
        <w:rPr>
          <w:sz w:val="24"/>
        </w:rPr>
      </w:pPr>
    </w:p>
    <w:p w:rsidR="006C5CCF" w:rsidRDefault="006C5CCF" w:rsidP="006C5CCF">
      <w:pPr>
        <w:ind w:left="-284"/>
        <w:rPr>
          <w:sz w:val="24"/>
        </w:rPr>
      </w:pPr>
    </w:p>
    <w:p w:rsidR="0099790B" w:rsidRDefault="0099790B" w:rsidP="0099790B">
      <w:pPr>
        <w:ind w:left="-284"/>
        <w:rPr>
          <w:kern w:val="3"/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99790B" w:rsidRDefault="0099790B" w:rsidP="0099790B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9790B" w:rsidRDefault="0099790B" w:rsidP="0099790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737EAD" w:rsidRDefault="0099790B" w:rsidP="0099790B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  <w:bookmarkStart w:id="0" w:name="_GoBack"/>
      <w:bookmarkEnd w:id="0"/>
    </w:p>
    <w:sectPr w:rsidR="00737EA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AB7"/>
    <w:multiLevelType w:val="multilevel"/>
    <w:tmpl w:val="3BA6D55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32A46"/>
    <w:multiLevelType w:val="multilevel"/>
    <w:tmpl w:val="E028D8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1E3065"/>
    <w:multiLevelType w:val="multilevel"/>
    <w:tmpl w:val="962EEFA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AD"/>
    <w:rsid w:val="004522BB"/>
    <w:rsid w:val="004624E3"/>
    <w:rsid w:val="006C5CCF"/>
    <w:rsid w:val="00737EAD"/>
    <w:rsid w:val="007D0D7B"/>
    <w:rsid w:val="0099790B"/>
    <w:rsid w:val="009F663A"/>
    <w:rsid w:val="00FD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D2F7E-D798-451A-8745-211031D9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9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883800" TargetMode="External"/><Relationship Id="rId12" Type="http://schemas.openxmlformats.org/officeDocument/2006/relationships/hyperlink" Target="http://lib.usue.ru/resource/limit/ump/19/p49164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30476" TargetMode="External"/><Relationship Id="rId11" Type="http://schemas.openxmlformats.org/officeDocument/2006/relationships/hyperlink" Target="http://www.biblio-online.ru/book/4FA43FDB-87D8-4E1B-9150-FF87C69CEF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5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95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F031-792E-4625-B521-987D39C9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54</cp:revision>
  <cp:lastPrinted>2019-03-15T10:33:00Z</cp:lastPrinted>
  <dcterms:created xsi:type="dcterms:W3CDTF">2019-02-15T10:16:00Z</dcterms:created>
  <dcterms:modified xsi:type="dcterms:W3CDTF">2019-07-16T08:28:00Z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